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2"/>
        <w:gridCol w:w="6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Marność* nad marnościami,** mówi Kaznodzieja, marność nad marnościami –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(hewel): l. para, mgła, tchnienie, przen.: znikomość, nietrwałość, zwiewność, ulotność, przemijalność. W Kzn użyte 38 razy. G: ματαιότης ματαιοτήτων.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Księga  ujmuje  rzeczywistość  ludzką z pominięciem późniejszego objawienia.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2024-03-28T18:25:52Z</dcterms:modified>
</cp:coreProperties>
</file>