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skąd wypływają, tam powracają, po to, by nadal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rzeki płyną do morza, lecz morze się nie przepełnia; do miejsca, z którego rzeki płyną,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wszakże morze nie wylewa; do miejsca, z którego rzeki płyną, wracają się, aby zaś stamtąd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rzeki wchodzą do morza, a morze nie wylewa; do miejsca, z którego wyszły rzeki, wracają się, aby znowu ciekły.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 morze wcale nie wzbiera; do miejsca, do którego rzeki płyną, zdążają one bezustannie.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a jednak morze nie wzbiera; w dalszym ciągu płyną rzeki do miejsca, do którego zdążają.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ale morze wcale nie wzbiera, choć rzeki zdążają nieustannie do miejsca, do którego wpływają.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wpływają do morza, ale morze nigdy się nie przepełnia. Bez przerwy rzeki płyną do tego miejsca, gdzie znajdują swoje ujście.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spływają do morza, a morze nie przybiera; do miejsca, do którego podążają rzeki, wciąż kierują one swój bieg.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потоки йдуть до моря і море не наповниться. На місце куди ідуть потоки, там вони повертаються щоб 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a jednak morze się nie zapełnia; do miejsca skąd wychodzą rzeki tam wciąż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potoki zimowe płyną do morza, a jednak morze nie jest pełne. Skąd płyną potoki zimowe, w to miejsce wracają, aby stamtąd wypływać.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2024-03-29T15:57:06Z</dcterms:modified>
</cp:coreProperties>
</file>