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pewne zło, które widziałem pod słońcem, a jest nim pomyłka wychodząca od panującego: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2024-05-05T21:48:01Z</dcterms:modified>
</cp:coreProperties>
</file>