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wraz z majątkiem,* jest zyskiem dla oglądających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dziedzictwem, </w:t>
      </w:r>
      <w:r>
        <w:rPr>
          <w:rtl/>
        </w:rPr>
        <w:t>נַחֲלָה</w:t>
      </w:r>
      <w:r>
        <w:rPr>
          <w:rtl w:val="0"/>
        </w:rPr>
        <w:t xml:space="preserve"> (nachala h), κληροδοσία.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2024-05-05T05:41:25Z</dcterms:modified>
</cp:coreProperties>
</file>