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względzie* widziałem też bezbożnych grzebanych** (z czcią). I przychodzili i z miejsca świętego odchodzili, i zapominało się*** (o tym) w mieście, że tak postępowali. To również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nie tylko to, ale…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grzebanych, </w:t>
      </w:r>
      <w:r>
        <w:rPr>
          <w:rtl/>
        </w:rPr>
        <w:t>קְבֻרִים</w:t>
      </w:r>
      <w:r>
        <w:rPr>
          <w:rtl w:val="0"/>
        </w:rPr>
        <w:t xml:space="preserve"> (qewurim), em. na: zbliżających się, </w:t>
      </w:r>
      <w:r>
        <w:rPr>
          <w:rtl/>
        </w:rPr>
        <w:t>קרבִים</w:t>
      </w:r>
      <w:r>
        <w:rPr>
          <w:rtl w:val="0"/>
        </w:rPr>
        <w:t xml:space="preserve"> (qerawim): W tym względzie widziałem też bezbożnych zbliżających się – przychodzili i z miejsca świętego odchodzili – i zapominało się o tym w mieście, w którym tak czynili. Wg G: i to widziałem: bezbożnych do grobów wniesionych i z miejsca świętego wyprowadzonych, i byli chwaleni w mieście, że tak uczynili – i też to jest marnością, καὶ τότε εἶδον ἀσεβεῖς εἰς τάφους εἰσαχθέντας καὶ ἐκ τόπου ἁγίου ἐπορεύθησαν καὶ ἐπῃνέθησαν ἐν τῇ πόλει ὅτι οὕτως ἐποίησαν καί γε τοῦτο ματαιότης.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zapomniało się, </w:t>
      </w:r>
      <w:r>
        <w:rPr>
          <w:rtl/>
        </w:rPr>
        <w:t>וְיִׁשְּתַּכְחּו</w:t>
      </w:r>
      <w:r>
        <w:rPr>
          <w:rtl w:val="0"/>
        </w:rPr>
        <w:t xml:space="preserve"> (weisztakkechu): wg klkn Mss: i chwaliło się,  </w:t>
      </w:r>
      <w:r>
        <w:rPr>
          <w:rtl/>
        </w:rPr>
        <w:t>וישתּבחו</w:t>
      </w:r>
      <w:r>
        <w:rPr>
          <w:rtl w:val="0"/>
        </w:rPr>
        <w:t xml:space="preserve"> (weisztabbechu), pod. G, &lt;x&gt;250 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2024-04-29T09:54:20Z</dcterms:modified>
</cp:coreProperties>
</file>