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wyroku* za zły czyn nie wykonuje się szybko, serce synów ludzkich jest pełne w nich (chęci), aby czynić zło,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za zły czyn nie wykonuje się szybko, rośnie grono chętnych do popełniania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wyroku za zły czyn nie wykonuje się od razu, serce synów ludzkich jest w nich zawzięte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to, aby popełniali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 zaraz wychodzi dekret na złe sprawy, przetoż na tem jest wszystko serce synów ludzkich, aby czynili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nierychło wydają dekret przeciwko złym, bez żadnej bojaźni synowie człowieczy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nad czynem złym nie wykonuje się zaraz, dlatego serce synów ludzkich bardzo jest skore do czynów złych;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też, jak bezbożnych chowano z czcią, natomiast musieli odejść z miejsca świętego ci, którzy postępują uczciwie i byli zapomniani w mieście.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ma natychmiastowej odpłaty za złe czyny, dlatego w sercu człowieka dojrzewa mnóstwo niecnych zamiarów,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wydaje się natychmiast wyroku za złe czyny, ludzkie serce pozostaje bardzo skłonne do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 razu jest wykonany wyrok za czyny występne, dlatego serce synów człowieczych przepełnia pragnienie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швидкого протиставлення того тим, що погане чинять. Через це заспокоєне було серце людських синів в них, щоб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za niecne postępki nie szybko zostaje wykonany, i dlatego wzbiera w nich odwaga synów ludzkich, aby spełniali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 za zły czyn nie jest wykonywany szybko, przeto serce synów ludzkich całkowicie nastawiło się w nich na popełnianie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wyrok, ּ</w:t>
      </w:r>
      <w:r>
        <w:rPr>
          <w:rtl/>
        </w:rPr>
        <w:t>פִתְּגָם</w:t>
      </w:r>
      <w:r>
        <w:rPr>
          <w:rtl w:val="0"/>
        </w:rPr>
        <w:t xml:space="preserve"> (pitgam), zapożyczenie z pers. patigama. W SP: &lt;x&gt;250 8:11&lt;/x&gt;; &lt;x&gt;190 1:20&lt;/x&gt;, dwa razy w Syr 5:11;8:9 i pięć razy w Qumran (11QtgJob 9:2;29:4;30:1;34:3; 1QapGen 22:27).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2024-04-29T10:07:09Z</dcterms:modified>
</cp:coreProperties>
</file>