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grzesznik popełni zło sto razy, wciąż jest mu odraczane.* Owszem, wiem ja również, że: Dobrze będzie tym, którzy boją się Boga, którzy boją się Jego oblicza,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2024-04-29T16:24:29Z</dcterms:modified>
</cp:coreProperties>
</file>