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przyłożyłem moje serce, aby poznać mądrość i aby przyjrzeć się każdej sprawie, którą się czyni na ziemi, tak że: za dnia oraz w nocy snu nie zaznają oczy patrzącego,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2024-04-29T13:13:50Z</dcterms:modified>
</cp:coreProperties>
</file>