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Rozkazu* królewskiego słuchaj, i** na słowo przysięgi Boga***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אֶת־ּפִי־מֶלְֶך</w:t>
      </w:r>
      <w:r>
        <w:rPr>
          <w:rtl w:val="0"/>
        </w:rPr>
        <w:t xml:space="preserve"> za BHS; wg MT: Ja (mówię): Rozkazu, </w:t>
      </w:r>
      <w:r>
        <w:rPr>
          <w:rtl/>
        </w:rPr>
        <w:t>אֲנִיּפִי־מֶלְֶך</w:t>
      </w:r>
      <w:r>
        <w:rPr>
          <w:rtl w:val="0"/>
        </w:rPr>
        <w:t xml:space="preserve"> , &lt;x&gt;250 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a na słowo; (2) a ze względu na słowo.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Wersety  2-3:  (1) Rozkazu  królewskiego słuchaj, a to (ze wzlędu) na słowo przysięgi (przymierza złożonej przez) Boga; (2) Rozkazu królewskiego słuchaj, a co do słowa przysięgi na Boga, 3 nie śpiesz się...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2024-04-29T12:21:19Z</dcterms:modified>
</cp:coreProperties>
</file>