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5"/>
        <w:gridCol w:w="2938"/>
        <w:gridCol w:w="4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Zrobimy* ci (jeszcze) złote plecionki ze srebrnymi koralikami.**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 ci jeszcze złote warkoczyki, tu i ówdzie powkładamy sreberka korali.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Uczynimy ci złote klejnoty nakrapiane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Naczynimyć klejnotów złotych z nakrapianiem srebrnem.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był na pokoju swoim, spikanard mój wydał wonność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Wisiorki zrobimy ci złote z kuleczkami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 ci klejnoty złote, nabijane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 dla ciebie złote kolczyki ze srebrnymi ozdobami.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 ci kolczyki ze złota, srebrem je ozdobimy.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Uczynimy ci łańcuszki ze złota nakrapiane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Поки цар на свому кріслі, мій нард видав свій запах.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sprawiam ci złote sznury klejnotów ze srebrnym nakrapianiem.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Sprawimy ci złote kółka ze srebrnymi guzami”.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Zrobię, &lt;x&gt;260 1:11&lt;/x&gt;L.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2024-04-25T04:52:18Z</dcterms:modified>
</cp:coreProperties>
</file>