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sakiewką mirry,* ułożoną między moimi piersiami.**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najdroższy jest mi wiązką mirry,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ułożoną na noc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wiązka mirry jest dla mnie mój miły,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snopek myrry jest mi miły mój na piersiach moich odpoczywający.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Grono Cypru mi miły mój w winnicach 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woreczkiem mirry, między piersiami mymi położonym.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wiązką mirry, położoną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jak woreczek mirry, który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ukochany, kiedy spoczywa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umiłowany, spoczywającym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 китиця кипрова в виноградниках Енгадда.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luby jest dla mnie jak mieszek mirry, który spoczywa na mych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miły; spędzi noc między moimi piersiami.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wiązką mirry (l. wianuszkiem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ułożoną na noc między moimi piersiami, </w:t>
      </w:r>
      <w:r>
        <w:rPr>
          <w:rtl/>
        </w:rPr>
        <w:t>לִין</w:t>
      </w:r>
      <w:r>
        <w:rPr>
          <w:rtl w:val="0"/>
        </w:rPr>
        <w:t xml:space="preserve"> (lin), tj. pozostawioną u mnie na noc, &lt;x&gt;260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2024-04-26T09:49:30Z</dcterms:modified>
</cp:coreProperties>
</file>