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przyjaciółko, do klaczy* wśród ogierów** faraona!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klaczy, </w:t>
      </w:r>
      <w:r>
        <w:rPr>
          <w:rtl/>
        </w:rPr>
        <w:t>לְסֻסָתִי</w:t>
      </w:r>
      <w:r>
        <w:rPr>
          <w:rtl w:val="0"/>
        </w:rPr>
        <w:t xml:space="preserve"> , l. do mej klaczy (?), &lt;x&gt;260 1:9&lt;/x&gt;L.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wśród ogierów, ּ</w:t>
      </w:r>
      <w:r>
        <w:rPr>
          <w:rtl/>
        </w:rPr>
        <w:t>בְרִכְבֵי</w:t>
      </w:r>
      <w:r>
        <w:rPr>
          <w:rtl w:val="0"/>
        </w:rPr>
        <w:t xml:space="preserve"> (berichwe), lub: rydwanów, &lt;x&gt;260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2024-04-18T23:22:53Z</dcterms:modified>
</cp:coreProperties>
</file>