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 i posilcie* jabłkami,** bo jestem chora z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Pokrzepcie… posilcie, &lt;x&gt;260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morelami, &lt;x&gt;260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2024-05-07T18:31:10Z</dcterms:modified>
</cp:coreProperties>
</file>