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więc i obiegnę miasto, ulice oraz place, będę szukać* tego, którego kocha moja dusza – szukałam go, lecz go nie znalazłam.**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Wstanę, obiegnę miasto, ulice i place, by znaleźć mego miłego! Szukałam, lecz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więc już i obiegnę miasto, po ulicach i placach będę szukać tego, którego miłuje moja dusza. Szukałam go, ale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wstanę, a obieżę miasto; po rynkach i po ulicach będę szukać tego, którego miłuje dusza moja; szukałam go, alem go nie znalazła.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a obbieżę miasto, po ulicach i po rynkach szukać będę, którego miłuje dusza moja: szukałam go, a nie 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Wstanę, obejdę miasto po ulicach i placach, szukać będę ukochanego mej duszy. Szukałam go, lecz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więc i obiegnę miasto, ulice i place, będę szukać tego, którego kocha moja dusza. Szukałam go, ale go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więc, obiegnę miasto, po ulicach i placach, będę szukać tego, którego kocham z głębi duszy. Szukałam go, lecz nie znalazłam!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 wstać, obejść ulice i zaułki miasta, i szukać tego, którego kocha moje serce. Szukam, ale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więc i obiegnę miasto, ulice i place: Będę szukała tego, którego miłuje moja dusza. Szukałam go, ale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Встану ж і обійду кругом по місті по торговицях і по улицях і шукатиму того, кого полюбила моя душа. Я шукала його і не знайшла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wstanę oraz okrążę miasto. Po rynkach i po ulicach chcę szukać tego, którego umiłowała moja dusza; szukałam go, ale go nie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wstać i obejść miasto; na ulicach i placach będę szukać tego, którego umiłowała moja dusza. Szukałam go, lecz go nie znalazłam.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Wstanę… obiegnę… będę szukać, &lt;x&gt;260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ἐκάλεσα αὐτόν καὶ οὐχ ὑπήκουσέν μου, wołałam go, ale mnie nie usłyszał.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2024-04-27T09:18:34Z</dcterms:modified>
</cp:coreProperties>
</file>