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 Nie budźcie i nie rozniecajcie miłości* – póki nie zapragnie!**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ukochanej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2:7&lt;/x&gt;;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2024-04-27T10:12:00Z</dcterms:modified>
</cp:coreProperties>
</file>