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 wznosi się niczym słupy dymu, okadzona mirrą i kadzidłem – wszelkim wonnym proszkiem kupca?*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co od strony pustyni wznosi się niczym słupy dymu, spowita mirrą i kadzidłem — i wszelkimi pachnidłami kupca?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 jak słupy dymu, owiana wonią mirry i kadzidła oraz wszelkim wonnym proszkiem od kupca?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występuje z puszczy jako słuoy dymu, okurzona będąc myrrą i kadzidłem droższem nad wszelaki proszek aptekarski?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która wstępuje przez puszczą jako promień dymu z wonnych rzeczy mirry i kadzidła, i każdego prochu aptekarskiego?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Kim jest ta, co się wyłania z pustyni wśród słupów dymu, owiana wonią mirry i kadzidła, i wszelkim wyszukanym zapachem.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wznosi się ze stepu jak słupy dymu, okadzone mirrą i kadzidłem, wszelkim wonnym proszkiem handlarza?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wyłania się z pustyni, podobne do kłębów dymu? Pachnące mirrą i kadzidłem, i wszelką unoszącą się wonnością?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wyłania się z pustyni jakby kolumna dymu? Kto rozsiewa woń mirry i kadzidła i wszelkich wybornych perfum?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wyłania się z pustyni jak słupy dymu, roztaczając dokoła woń mirry i kadzidła, i wszelkich wonności [sprzedawanych] przez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ця, що виходить з пустині як стовп диму, обкаджена смирною і ливаном, всіма порошками того, хто робить миро?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wychodzi z pustyni jak gdyby w słupach dymu, owiany wonią mirry, kadzidła i wszelkiego proszku kramarzy.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”Cóż to wyłania się od strony pustkowia niczym słupy dymu, pachnąc mirrą i wonną żywicą, wszelkim wonnym pudrem, który jest od kupca?”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kupca : lp gatunku, ozn. obwoźnych kupców, </w:t>
      </w:r>
      <w:r>
        <w:rPr>
          <w:rtl/>
        </w:rPr>
        <w:t>רֹוכֵל</w:t>
      </w:r>
      <w:r>
        <w:rPr>
          <w:rtl w:val="0"/>
        </w:rPr>
        <w:t xml:space="preserve"> (rochel) w odróżnieniu od właścicieli większych punktów sprzedaży, </w:t>
      </w:r>
      <w:r>
        <w:rPr>
          <w:rtl/>
        </w:rPr>
        <w:t>סָתַר</w:t>
      </w:r>
      <w:r>
        <w:rPr>
          <w:rtl w:val="0"/>
        </w:rPr>
        <w:t xml:space="preserve"> (satar).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2024-04-27T08:22:40Z</dcterms:modified>
</cp:coreProperties>
</file>