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trzymają miecze,* zaprawieni w boju,** każdy ze swym mieczem u boku przeciwko zmorom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zbrojni w miecze, zaprawieni w boju, każdy z bronią u boku przeciw nocnym zmorom.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trzymają miecz, wyćwiczeni w boju. Każdy z nich ma swój miecz u boku przez wzgląd na strach nocny.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trzymają miecz, będąc wyćwiczeni do bitwy; każdy z nich ma swój miecz przy boku swym dla strachu 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trzymając miecze i barzo ćwiczeni ku bitwie: każdego miecz przy boku jego, dla strachów 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wprawni we władaniu mieczem, wyćwiczeni w boju. Każdy ma miecz u boku przez wzgląd na nocne przygody.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zbrojni w miecze, zaprawieni w boju, każdy z mieczem u boku przeciwko strachom 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mają miecze i są zaprawieni w boju. Miecze mają zawsze przy sobie, niepewni, co noc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zaprawieni w walkach, władają mieczami. Każdy ma miecz przy boku na wypadek nocnej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uzbrojeni w miecze, doświadczeni w boju, każdy miecz ma u swego boku przeciw niebezpieczeństwu nocnej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мають меч, навчені до війни, муж свій меч при своїм бедрі від нічного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trzymają miecz, wszyscy wyćwiczeni w boju; każdy z mieczem u boku z powodu nocnej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każdy posiada miecz, jest zaprawiony do boju, każdy z mieczem na udzie z powodu tego, co grozi nocami”.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dzierżący miecz, </w:t>
      </w:r>
      <w:r>
        <w:rPr>
          <w:rtl/>
        </w:rPr>
        <w:t>אֲחֻזֵי חֶרֶב</w:t>
      </w:r>
      <w:r>
        <w:rPr>
          <w:rtl w:val="0"/>
        </w:rPr>
        <w:t xml:space="preserve"> (’achuze cherew): lub: umiejący posługiwać się mieczem, wprawni we władaniu mieczem. </w:t>
      </w:r>
      <w:r>
        <w:rPr>
          <w:rtl/>
        </w:rPr>
        <w:t>אחז</w:t>
      </w:r>
      <w:r>
        <w:rPr>
          <w:rtl w:val="0"/>
        </w:rPr>
        <w:t xml:space="preserve"> występowałoby tu w przenośnym sensie posiadania wiedzy lub umiejętności, &lt;x&gt;260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nauczeni walki (l. walczyć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2024-04-27T09:46:37Z</dcterms:modified>
</cp:coreProperties>
</file>