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palankin* zrobił sobie król Salomon – z drzew z Libanu.**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palankin, </w:t>
      </w:r>
      <w:r>
        <w:rPr>
          <w:rtl/>
        </w:rPr>
        <w:t>אַּפִרְיֹון</w:t>
      </w:r>
      <w:r>
        <w:rPr>
          <w:rtl w:val="0"/>
        </w:rPr>
        <w:t xml:space="preserve"> (’apirjon), hl, lub: kryta lektyka; w HM: </w:t>
      </w:r>
      <w:r>
        <w:rPr>
          <w:rtl/>
        </w:rPr>
        <w:t>אַּפִרְיֹון</w:t>
      </w:r>
      <w:r>
        <w:rPr>
          <w:rtl w:val="0"/>
        </w:rPr>
        <w:t xml:space="preserve"> , w judejskim aram. </w:t>
      </w:r>
      <w:r>
        <w:rPr>
          <w:rtl/>
        </w:rPr>
        <w:t>אַּפִרְיֹונָא</w:t>
      </w:r>
      <w:r>
        <w:rPr>
          <w:rtl w:val="0"/>
        </w:rPr>
        <w:t xml:space="preserve"> (appirejona’), lektyka weselna dla panny młodej; Miszna odnosi </w:t>
      </w:r>
      <w:r>
        <w:rPr>
          <w:rtl/>
        </w:rPr>
        <w:t>אַּפִרְיֹון</w:t>
      </w:r>
      <w:r>
        <w:rPr>
          <w:rtl w:val="0"/>
        </w:rPr>
        <w:t xml:space="preserve"> do lektyki weselnej panny młodej.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2024-04-27T10:16:28Z</dcterms:modified>
</cp:coreProperties>
</file>