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balsamu,* wieże** z wonnościami, jego wargi jak lilie ociekające mirrą.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zagony balsamu, </w:t>
      </w:r>
      <w:r>
        <w:rPr>
          <w:rtl/>
        </w:rPr>
        <w:t>הַּבֹׂשֶם עֲרּוגַת</w:t>
      </w:r>
      <w:r>
        <w:rPr>
          <w:rtl w:val="0"/>
        </w:rPr>
        <w:t xml:space="preserve"> (‘arugat habbosem), &lt;x&gt;260 5:13&lt;/x&gt;L.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wieże, </w:t>
      </w:r>
      <w:r>
        <w:rPr>
          <w:rtl/>
        </w:rPr>
        <w:t>מִגְּדְלֹות</w:t>
      </w:r>
      <w:r>
        <w:rPr>
          <w:rtl w:val="0"/>
        </w:rPr>
        <w:t xml:space="preserve"> (migdelot), czyli: (1) wieże, baszty; (2) składy, magazyny; (3) wieże w winnicach. Wg G: wydzielające perfumy, φύουσαι μυρεψικά. Taki odczyt uzasadniałaby wokalizacja </w:t>
      </w:r>
      <w:r>
        <w:rPr>
          <w:rtl/>
        </w:rPr>
        <w:t>מְגַּדְלֹות</w:t>
      </w:r>
      <w:r>
        <w:rPr>
          <w:rtl w:val="0"/>
        </w:rPr>
        <w:t xml:space="preserve"> (megaddelot), pi, ptc. rż lm od ּ</w:t>
      </w:r>
      <w:r>
        <w:rPr>
          <w:rtl/>
        </w:rPr>
        <w:t>גָדַל</w:t>
      </w:r>
      <w:r>
        <w:rPr>
          <w:rtl w:val="0"/>
        </w:rPr>
        <w:t xml:space="preserve"> (gadal), czyli: wydzielać, powiększać, rodzić (w sensie produkowania), zob. &lt;x&gt;290 44:14&lt;/x&gt;; &lt;x&gt;330 31:4&lt;/x&gt;; &lt;x&gt;390 4:10&lt;/x&gt;. Rewok. sugeruje BHS, &lt;x&gt;260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2024-05-05T14:29:51Z</dcterms:modified>
</cp:coreProperties>
</file>