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21"/>
        <w:gridCol w:w="1360"/>
        <w:gridCol w:w="66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przychodzicie, by oglądać me oblicze,* ** kto tego od was oczekiwał,*** wydeptywania moich dziedzińców?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jeśli się zjawiacie, byście byli zobaczeni przeze Mnie G, οὐδ᾽ ἐὰν ἔρχησθε ὀφθῆναί μοι.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23:15&lt;/x&gt;; &lt;x&gt;20 34:23&lt;/x&gt;; &lt;x&gt;50 16:16&lt;/x&gt;; &lt;x&gt;50 31:11&lt;/x&gt;; &lt;x&gt;90 1:22&lt;/x&gt;; &lt;x&gt;230 42:3&lt;/x&gt;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kto oczekiwał tego z waszych rąk.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2024-04-26T10:17:59Z</dcterms:modified>
</cp:coreProperties>
</file>