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6"/>
        <w:gridCol w:w="1646"/>
        <w:gridCol w:w="6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 zagłada! I grzesznikom wraz (z nimi). Porzucający zaś JAHWE zginą.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2024-03-29T07:56:07Z</dcterms:modified>
</cp:coreProperties>
</file>