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5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dąb bez listowia i jak ogród, w którym brak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2024-04-19T05:08:07Z</dcterms:modified>
</cp:coreProperties>
</file>