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powiesz: Dziękuję Ci, Panie, bo choć gniewałeś się na mnie,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powiesz: Wysławiać cię będę, JAHWE, bo choć gniewałeś się na mnie, odwróciłeś swój gniew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Wysławiać cię będę, Panie! przeto, że będąc rozgniewany na mię, odwróciłeś zapalczywość gniewu twego, a ucieszyłeś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Wyznawać ci będę, Panie, żeś się rozgniewał na mię, odwróciła się zapalczywość twoja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 owym dniu: Wychwalam Cię, Panie, bo rozgniewałeś się na mnie, lecz Twój gniew się uśmierzył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owym dniu: Dziękuję ci, Panie, gdyż gniewałeś się wprawdzie na mnie, lecz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 tym dniu: Chcę Cię wychwalać, JAHWE, bo rozgniewałeś się na mnie, ale Twój gniew się uśmierzył i 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mówić będziesz: „Będę Cię sławił, JAHWE, bo choć rozgniewałeś się na mnie, to gniew Twój się uśmierzył i znów 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tak powiesz: - Dzięki Ci składam, o Jahwe, bo [wprawdzie] uniosłeś się przeciw mnie gniewem, lecz gniew Twój się odwrócił i pocieszyłeś mnie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скажеш: Господи, поблагословлю Тебе, томущо Ти розгнівався на мене і відвернув твій гнів і мене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wypowiesz: Dziękuję Ci, WIEKUISTY, bo się na mnie gniewałeś; lecz Twój gniew się odwrócił i mnie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powiesz: ”Będę ci dziękował, JAHWE, bo choć się na mnie rozsierdziłeś, twój gniew w końcu się odwrócił i zacząłeś mnie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2024-04-30T00:48:58Z</dcterms:modified>
</cp:coreProperties>
</file>