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gdyż potężnych dzieł dokonał, niech to będzie wiadome na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PANU! Dokonał On wielkich czynów! Niech się o tym dowie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uczynił wielkie rzeczy. Niech będzie o tym wiadomo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albowiem wielkie rzeczy uczynił; niech to będzie wiadomo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bo wielmożnie uczynił, opowiadajcie to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bo uczynił wzniosłe rzeczy! Niech to będzie wiadome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Panu, bo wielkich dzieł dokonał, niech to będzie wiadome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bo uczynił wspaniałe rzeczy – niech będą znane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wielkich rzeczy dokonał, niech będzie to wiadome po całej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wielkich rzeczy dokonał; na całej ziemi niech będzie to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Оспівуйте імя Господа, бо Він вчинив велике. Сповіщайте це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bowiem dokonał wielkie rzeczy; niech to będzie rozgłoszone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bo postąpili w sposób niedościgły. Oznajmia się to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2024-04-30T02:10:29Z</dcterms:modified>
</cp:coreProperties>
</file>