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gdyż potężnych dzieł dokonał, niech to będzie wiadome na całej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2024-04-30T05:39:47Z</dcterms:modified>
</cp:coreProperties>
</file>