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trakt z Egiptu do Asyrii. I przyjdzie Asyryjczyk do Egiptu, a Egipcjanin do Asyrii, i będą obsługiwać – Egipt Asyrię.*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 Asyrię, </w:t>
      </w:r>
      <w:r>
        <w:rPr>
          <w:rtl/>
        </w:rPr>
        <w:t>מִצְרַיִם אֶת־אַּׁשּור</w:t>
      </w:r>
      <w:r>
        <w:rPr>
          <w:rtl w:val="0"/>
        </w:rPr>
        <w:t xml:space="preserve"> , pod. G: δουλεύσουσιν οἱ Αἰγύπτιοι τοῖς Ἀσσυρίοις, ale może: Egipt z Asyrią.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2024-05-08T00:01:52Z</dcterms:modified>
</cp:coreProperties>
</file>