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strzelistymi górami, nad wszystkimi wzniosłymi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wysokim górom i przeciwko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 wysokie, i na wszystkie pagórki wyniosłe;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góry wysokie, i na wszytkie pagórki wyniosłe,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górom niebotycznym i przeciw wszystkim pagórkom wyniosłym,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górami i nad wszystkimi sterczącymi pagórkami.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wysokim górom, przeciw wszystkim wyniosłym pagórkom;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górom wysokim i wszystkim wzgórzom wyniosłym;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górami, co się piętrzą wysoko, nad wszelkimi wyniosłymi wzgórzami,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усякою горою і над усяким високим горбом,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wysokie góry i na wszystkie wyniosłe wzgórza.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góry, i na wszystkie wyniosłe wzgórza;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2024-05-15T20:36:49Z</dcterms:modified>
</cp:coreProperties>
</file>