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liczne ludy, mówiąc: Pójdźmy i wstąpmy na górę JAHWE i do domu Boga Jakuba, niech nas naucza swoich dróg, abyśmy chodzili Jego ścieżkami, gdyż z Syjonu wyjdzie Prawo, a Słowo JAHWE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2024-05-16T00:54:33Z</dcterms:modified>
</cp:coreProperties>
</file>