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ludem, jak z kapłanem, ze sługą, jak z jego panem, ze służącą, jak z jej panią, z kupującym, jak ze sprzedającym, z biorącym pożyczkę, jak z jej udzielającym, z wierzycielem, jak z jego dłużnikiem.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ludem, jak z kapłanem, ze sługą, jak z jego panem, ze służącą, jak z jej panią, z kupującym, jak ze sprzedawcą, z biorącym pożyczkę, jak z jej udzielającym, z wierzycielem, jak z jego dłużnikiem.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ludem jak z kapłanem, ze sługą jak z jego panem, ze służącą jak z jej panią, z kupującym jak ze sprzedającym, z udzielającym pożyczki jak z biorącym ją, z lichwiarzem jak z płacącym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lud pospolity tak i książę; jako sługa, tak pan jego; jako dziewka, tak pani jej; jako kupujący, tak sprzedawający; jako pożyczający, tak i ten, co u drugiego pożycza; jako lichwiarz, tak ten, co lichwę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lud, tak i kapłan, a jako sługa, tak i pan jego, jako służebnica, tak i pani jej, jako kupujący, tak i ten, który przedaje, jako pożyczający, tak i ten, który bierze na pożyczanie, jako który się upomina, tak który dłużen.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[dotknięty] jak lud, tak kapłan, jak sługa, tak jego pan, jak służąca, tak jej pani, jak nabywca, tak sprzedawca, jak pożyczkę dający, tak biorący ją, jak wierzyciel, tak jego dłużnik.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los co lud spotka i kapłana, sługę i jego pana, służącą i jej panią, kupującego i sprzedającego, pożyczającego i biorącego pożyczkę, lichwiarza i jego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lud, jak i kapłanów, sługę i jego pana, służącą i jej panią, kupującego i sprzedającego, dającego pożyczkę i biorącego, lichwiarza i jego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los spotka lud i kapłana, sługę i jego pana, służącą i jej panią, nabywcę i sprzedawcę, pożyczającego i biorącego pożyczkę, dłużnika i wierzyciela.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ludem - jak i z kapłanem, ze sługą - jak i z jego panem, ze służebną - jak i z jej panią, z nabywcą - jak i ze sprzedawcą, z tym, który pożyczki udziela - jak i z tym, który ją zaciąga, tak z dłużnikiem - jak i z wierzycielem.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буде як священик і раб як пан і рабиня як пані, хто купує буде як той, хто продає, і хто позичає як той, хто позичив, і хто винний як той, кому позичив.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stanie się jak kapłan; jak poddany – tak i jego pan; jak służebnica – tak i jej pani; jak nabywca – tak i sprzedawca; jak wierzyciel – tak i dłużnik; jak pożyczający – tak i ten, co daje pożyczkę.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ludem to samo, co z kapłanem; ze sługą to samo, co z jego panem; ze służącą to samo, co z jej panią; z kupującym to samo, co ze sprzedającym; z pożyczającym to samo, co z biorącym pożyczkę; z pobierającym odsetki to samo, co z płacącym odsetki.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2024-05-05T00:46:34Z</dcterms:modified>
</cp:coreProperties>
</file>