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nawiedzi JAHWE zastęp wysoki na wysokości i królów ziemi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2024-05-04T20:47:51Z</dcterms:modified>
</cp:coreProperties>
</file>