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co chwilę ją podlewam; by nie nawiedził jej (ktoś), dniem i nocą jej strzegę.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2024-05-07T23:02:37Z</dcterms:modified>
</cp:coreProperties>
</file>