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wygnanie, przez wypędzanie jej* rozprawisz się z nią, (a) wypędził swym gwałtownym podmuchem w dniu wschodniego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wygnanie, przez wypędzenie jej : (1) ּ</w:t>
      </w:r>
      <w:r>
        <w:rPr>
          <w:rtl/>
        </w:rPr>
        <w:t>בְסַאּסְאָה</w:t>
      </w:r>
      <w:r>
        <w:rPr>
          <w:rtl w:val="0"/>
        </w:rPr>
        <w:t xml:space="preserve"> (besa’sse’a h), czyli tu: przez wygnanie jej, (a) jest bezok </w:t>
      </w:r>
      <w:r>
        <w:rPr>
          <w:rtl/>
        </w:rPr>
        <w:t>סַאּסְאָה</w:t>
      </w:r>
      <w:r>
        <w:rPr>
          <w:rtl w:val="0"/>
        </w:rPr>
        <w:t xml:space="preserve"> z suf lp rż, w którym jednak brak w MT mappiku, co stanowi formę palp cz nie zaświadczonego gdzie indziej rdzenia, pokrewnego arab. sasa l. sza, tj. gromadzić l. odpędzać głosem zwierzęta; (b) miara za miarą, </w:t>
      </w:r>
      <w:r>
        <w:rPr>
          <w:rtl/>
        </w:rPr>
        <w:t>בסאה סאה ; (2) ּבְׁשַלְחָּה</w:t>
      </w:r>
      <w:r>
        <w:rPr>
          <w:rtl w:val="0"/>
        </w:rPr>
        <w:t xml:space="preserve"> (beszalchah), czyli: w wypędzeniu jej, jest bezok pi cz z suf lp rż, co może odnosić się do rozwodu. To, w takim kontekście, mogłoby wyjaśniać, dlaczego użyto w odniesieniu do Izraela suf lp rż, gdy w ww. 6-7 i 9 odnosi się do niego suf rm, &lt;x&gt;290 27:8&lt;/x&gt;L.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2024-05-07T04:41:14Z</dcterms:modified>
</cp:coreProperties>
</file>