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powiedzieliście: Zawarliśmy przymierze ze śmiercią* i z Szeolem mamy umowę;** *** bicz**** powodzi, gdy przejdzie, do nas nie dojdzie, gdyż kłamstwo uczyniliśmy naszym schronieniem i ukryliśmy się pod fałszem,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śmiercią, </w:t>
      </w:r>
      <w:r>
        <w:rPr>
          <w:rtl/>
        </w:rPr>
        <w:t>מָוֶת</w:t>
      </w:r>
      <w:r>
        <w:rPr>
          <w:rtl w:val="0"/>
        </w:rPr>
        <w:t xml:space="preserve"> (mawet): być może z kananejskim bóstwem śmierci Motem, egipskim Ozyrysem. Por. &lt;x&gt;120 23:33-34&lt;/x&gt;.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umowę, </w:t>
      </w:r>
      <w:r>
        <w:rPr>
          <w:rtl/>
        </w:rPr>
        <w:t>חֹזֶה</w:t>
      </w:r>
      <w:r>
        <w:rPr>
          <w:rtl w:val="0"/>
        </w:rPr>
        <w:t xml:space="preserve"> (chozeh), w innym kontekście określa proroka.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2:20-22&lt;/x&gt;; &lt;x&gt;530 3:11&lt;/x&gt;;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bicz, wg ketiw ׁ</w:t>
      </w:r>
      <w:r>
        <w:rPr>
          <w:rtl/>
        </w:rPr>
        <w:t>שִיט</w:t>
      </w:r>
      <w:r>
        <w:rPr>
          <w:rtl w:val="0"/>
        </w:rPr>
        <w:t xml:space="preserve"> (szit), czyli: wiosło; wg qere ׁ</w:t>
      </w:r>
      <w:r>
        <w:rPr>
          <w:rtl/>
        </w:rPr>
        <w:t>שֹוט</w:t>
      </w:r>
      <w:r>
        <w:rPr>
          <w:rtl w:val="0"/>
        </w:rPr>
        <w:t xml:space="preserve"> (szot), czyli: bicz, pod. 1QIsa a. Kananejski bóg burzy Hadad przedstawiany był z biczem w ręku, &lt;x&gt;290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2024-04-29T01:35:53Z</dcterms:modified>
</cp:coreProperties>
</file>