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– opuszczone, gwar miasta ustał, zamek* i baszta jaskiniami już na zawsze, radością dzikich osłów, pastwiskiem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— opuszczone, gwar miasta uciszony, zamek i baszta zostaną jaskiniami już na zawsze, miejscem harców dzikich osłów i 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bowiem zostaną opuszczone, ustanie wrzawa miasta, zamek i baszty staną się jaskiniami na zawsze, miejscem uciechy dla dzikich osłów, pastwiskiem dla stad;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pałac opuszczony będzie, huk miasta ustanie, zamek i baszty jaskiniami zostaną aż na wieki, na radość dzikim osłom i na pastwiska trzodom.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jest opuszczony, mnóstwo miasta zostawione, ciemność i macanie zstało się nad jaskiniami aż na wieki: radość leśnych osłów, pastwiska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jest opustoszały, hałaśliwe miasto wyludnione; Ofel i Strażnica stały się jaskiniami na zawsze, uciechą dla onagrów,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są opuszczone, ustała wrzawa miasta, zamek i baszta strażnicza stały się na zawsze jaskiniami, miejscem uciechy dzikich osłów, pastwiskiem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został opuszczony, a miasto pełne wrzawy wyludnione. Ofel i warownia stały się rumowiskiem na wieki, uciechą dla dzikich osłów,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opustoszeje, wrzawa grodu ucichnie, wzgórze zamkowe i baszty na zawsze staną się odludziem, siedliskiem dzikich osłów,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opustoszeje, wrzawa grodu ucichnie, wzgórze zamkowe i baszta pozostaną (na zawsze) jakby jaskiniami, miejscem gonitw dla dzikich osłów,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покинені, вони оставлять багацтво міста і любі доми. І села будуть печерами аж до віку, радість для диких ослів, пасовиська для пастухів,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zamki będą opuszczone, ucichnie zgiełk miasta; baszty i wieże na długo się zamienią w jaskinie, na koczowisko dzikich osłów oraz pastwisko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wieża mieszkalna została opuszczona, ustała wrzawa miasta; Ofel i strażnica stały się nagimi polami, po czas niezmierzony radością zebr, pastwiskiem stad;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zamek, </w:t>
      </w:r>
      <w:r>
        <w:rPr>
          <w:rtl/>
        </w:rPr>
        <w:t>עֹפֶל</w:t>
      </w:r>
      <w:r>
        <w:rPr>
          <w:rtl w:val="0"/>
        </w:rPr>
        <w:t xml:space="preserve"> (‘ofel).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2024-05-03T09:05:52Z</dcterms:modified>
</cp:coreProperties>
</file>