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spustoszony; gdy przestaniesz* zdradzać, wtedy zdradzą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przestaniesz, ּ</w:t>
      </w:r>
      <w:r>
        <w:rPr>
          <w:rtl/>
        </w:rPr>
        <w:t>כַּנְֹלתְָך</w:t>
      </w:r>
      <w:r>
        <w:rPr>
          <w:rtl w:val="0"/>
        </w:rPr>
        <w:t xml:space="preserve"> (kannelotecha): wg 1QIsa a : </w:t>
      </w:r>
      <w:r>
        <w:rPr>
          <w:rtl/>
        </w:rPr>
        <w:t>ככלותך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Asyrię w 701 r. p. Chr,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18-19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2024-04-28T11:37:25Z</dcterms:modified>
</cp:coreProperties>
</file>