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powstanę! – mówi JAHWE. Teraz się wywyższę!* Teraz się wzniosę!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powstanę! — mówi JAHWE. Teraz się wywyższę! I teraz się wzniosę!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 — mówi JAHWE — teraz się wywyższę, teraz się podniosę.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powstanę, mówi Pan, teraz się wywyższę, teraz się podniosę.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powstanę, mówi JAHWE, teraz się wywyższę, teraz się wyniosę.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 - mówi Pan - teraz się podniosę, teraz stanę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 - mówi Pan - teraz się wywyższę, teraz się podniosę.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 – mówi JAHWE – teraz podniosę się, teraz 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mówi: „Teraz powstanę! Teraz pokażę swoją wielkość, teraz się podniosę!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 powstanę! - mówi Jahwe - Teraz okażę swą wielkość, teraz się podniosę!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встану, говорить Господь, тепер прославлюся, тепер піднімуся.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 – mówi WIEKUISTY, teraz się wywyższę, teraz się podniosę.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 w stanę – mówi JAHWE – teraz się wywyższę, teraz się podniosę.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wywyższę, </w:t>
      </w:r>
      <w:r>
        <w:rPr>
          <w:rtl/>
        </w:rPr>
        <w:t>אֵרֹומָם</w:t>
      </w:r>
      <w:r>
        <w:rPr>
          <w:rtl w:val="0"/>
        </w:rPr>
        <w:t xml:space="preserve"> (’eromam): wg 1QIsa a : </w:t>
      </w:r>
      <w:r>
        <w:rPr>
          <w:rtl/>
        </w:rPr>
        <w:t>אתרומם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2024-04-27T16:45:44Z</dcterms:modified>
</cp:coreProperties>
</file>