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poznajcie,* wy bliscy, moją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 wy z bliska,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 jesteście daleko, co uczyniłem, a wy, bliscy, poznajcie moją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najdalsi, co uczyniłem, poznajcie, wy najbliżsi, moją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dalecy, czego dokonałem, i poznajcie, wy bliscy,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jesteście daleko, posłuchajcie, co uczyniłem! Wy, którzy jesteście blisko, poznajcie Moją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dalecy, czego dokonałem. Poznajcie, bliscy, moją siłę!”.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[ludy] dalekie, co uczyniłem! Poznajcie, i wy bliskie, moją siłę!”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Почують ті, що далеко, те, що Я зробив, пізнають мою силу ті, що наближаються.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dalecy, co uczyniłem; a bliscy poznajcie Mą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którzyście daleko, co uczynię! I poznajcie moją potęgę, wy, którzyście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wiedzcie, ּ</w:t>
      </w:r>
      <w:r>
        <w:rPr>
          <w:rtl/>
        </w:rPr>
        <w:t>ודְעּו</w:t>
      </w:r>
      <w:r>
        <w:rPr>
          <w:rtl w:val="0"/>
        </w:rPr>
        <w:t xml:space="preserve"> : wg 1QIsa a : wiedzą, </w:t>
      </w:r>
      <w:r>
        <w:rPr>
          <w:rtl/>
        </w:rPr>
        <w:t>ידעו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2024-04-27T13:37:54Z</dcterms:modified>
</cp:coreProperties>
</file>