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przestraszyli* się grzesznicy, odstępców ogarnęło drżenie: Kto z nas może przebywać przy ogniu palącym? Kto z nas może przebywać (tuż) przy wiecznym żarze?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przestraszyli (...) ogarnęło, pf. prek.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2024-04-27T16:08:16Z</dcterms:modified>
</cp:coreProperties>
</file>