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– twierdze na skałach. Otrzyma (on) swój chleb, pewne (też będą) jego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wysoko, jego schronieniem będą twierdze na skałach, otrzyma swój chleb i nie zabraknie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mieszkać na wysokościach, zamki na skałach będą jego ucieczką; będzie mu dany chleb i wody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 wysokościach mieszkać będzie, zamki na skałach będą ucieczką jego; chleb jego dany mu będzie, wody jego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 wysokości mieszkać będzie, zamki kamienne wysokość jego, chleb mu dano, wody jego wierne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twierdze na skałach będą jego schronieniem; dostarczą mu chleba, wody mu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wysokościach; jego ostoją twierdze na skałach, ten ma pod dostatkiem chleba i nie wysychają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będą twierdze na skałach, dostarczą mu chleba, zapewnią mu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będzie mieszkał na wysokościach, twierdze na skałach będą jego ucieczką; będzie miał chleba pod dostatkiem i wody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zamieszka na wysokościach: twierdze na skałach - to jego obrona! Będzie mu dany chleb własny i wodę będzie miał zapewnioną.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житиме в високій печері сильного каменя. Йому дасться хліб, і його вода певна.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wyżynach; jego twierdzą są skaliste warownie; dany jest jego chleb i pewne są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przebywał na wysokościach; jego bezpiecznym wzniesieniem będą niedostępne miejsca na urwistych skałach. Będzie mu dawany jego chleb; jego zapas wody się nie wyczerpie”.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&lt;x&gt;230 24:3-6&lt;/x&gt;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2024-04-27T17:16:02Z</dcterms:modified>
</cp:coreProperties>
</file>