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jego okazałości zobaczą twoje oczy, będą patrzeć na rozległy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całej krasie zobaczą twoje oczy, będą patrzeć na rozległy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króla w jego pięknie, ujrzą ziemię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piękności jego oglądają oczy twoje, ujrzą i ziemię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piękności jego oglądają, oczy jego ujźrzą ziemię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ujrzą króla w całej jego krasie, zobaczą krainę bardzo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jego piękności ujrzą twoje oczy, będą patrzeć na rozległy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piękno króla, zobaczą kraj bardzo odległy.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króla w jego pięknie, zobaczą rozległą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jego pięknie oglądać będą twe oczy, rozległą zobaczą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Побачите царя зі славою, і ваші очі побачать землю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zobaczą króla w jego wspaniałości oraz ujrzą przestronny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ujrzą króla w jego piękności; zobaczą daleką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2024-04-28T05:43:27Z</dcterms:modified>
</cp:coreProperties>
</file>