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zuchwałego,* ludu niezrozumiałej mowy, (trudnej) do słuchania, bełkoczącego językiem trudnym do pojęcia.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ludu zuchwałego, ludu niezrozumiałej mowy, trudnej do słuchania, bełkoczącego językiem zbyt trudnym, by go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okrutnego ludu, ludu o ciemnej, niewyraźnej mowie,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okrutnego nie oglądasz, ludu głębokiej mowy, któregoś nie słyszał, i języka obcego, któregobyś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niewstydliwego nie ujźrzysz, ludu wysokiej mowy: tak żebyś nie mógł rozumieć wymowy języka jego, w którym żadnej mądrości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niewyraźnej mowie, nie do uchwycenia uchem, o bełkotliwym i niezrozumiałym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ujrzysz już ludu zuchwałego, ludu o niejasnej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narodu o mowie niewyraźnej, aby ją zrozumieć, języka bełkotliwego, nie do pojęcia.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zawiłej mowie, bełkoczącego niezrozumiałym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zobaczysz ludu zuchwałego, ludu o ciemnej, niezrozumiałej mowie, języku bełkotliwym, którego pojąć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малий і великий нарід? З яким не радилися, ані не знав (нарід) з глибоким голосом, щоб не чув зогиджений нарід, і немає розуму в того, що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już zuchwałego ludu, ludu zbyt ciemnej mowy, by go zrozumieć; ludu, co bełkoce bezmyślnym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zobaczysz butnego ludu, ludu o zbyt głębokiej mowie, by można było słuchać, o bełkotliwym języku, którego nie 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zuchwałego, </w:t>
      </w:r>
      <w:r>
        <w:rPr>
          <w:rtl/>
        </w:rPr>
        <w:t>נֹועָז</w:t>
      </w:r>
      <w:r>
        <w:rPr>
          <w:rtl w:val="0"/>
        </w:rPr>
        <w:t xml:space="preserve"> (no‘az), hl: (1) silnego, od </w:t>
      </w:r>
      <w:r>
        <w:rPr>
          <w:rtl/>
        </w:rPr>
        <w:t>עָזָז</w:t>
      </w:r>
      <w:r>
        <w:rPr>
          <w:rtl w:val="0"/>
        </w:rPr>
        <w:t xml:space="preserve"> (‘azaz); (2) mówiącego obcym językiem, </w:t>
      </w:r>
      <w:r>
        <w:rPr>
          <w:rtl/>
        </w:rPr>
        <w:t>לֹועֵז</w:t>
      </w:r>
      <w:r>
        <w:rPr>
          <w:rtl w:val="0"/>
        </w:rPr>
        <w:t xml:space="preserve"> (lo‘ez) od </w:t>
      </w:r>
      <w:r>
        <w:rPr>
          <w:rtl/>
        </w:rPr>
        <w:t>לעז</w:t>
      </w:r>
      <w:r>
        <w:rPr>
          <w:rtl w:val="0"/>
        </w:rPr>
        <w:t xml:space="preserve"> , zob. &lt;x&gt;230 114:1&lt;/x&gt;.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2024-04-28T09:16:04Z</dcterms:modified>
</cp:coreProperties>
</file>