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naszych świąt!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twoje oczy zobaczą Jerozolimę jako bezpieczną siedzibę, namiot nieprzenośny. Jego kołków nie będzie się już wyciągać i żaden jego sznur już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uroczystych świąt. Twoje oczy zobaczą Jerozolimę, spokojne miejsce zamieszkania, namiot, który nie będzie przeniesiony; jego kołki nigdy nie zostaną wyciągnięte i 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Syon, miasto uroczystych swiąt naszych, oczy twoje niechaj patrzą na Jeruzalem, na mieszkanie spokojne, na namiot,który nie będzie przeniesion; kołki jego na wieki się nie poruszą, a żaden powróz jego nie zerwie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na Syjon, miasto uroczystego święta naszego! Oczy twoje ujźrzą Jeruzalem, mieszkanie bogate, namiot, który żadnym sposobem przeniesion być nie może ani kołki jego będą wyjęte na wieki i wszytkie powrózki jego nie będą porwane.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świąt! Twe oczy oglądać będą Jeruzalem, siedzibę bezpieczną, namiot nieprzenośny, którego kołków nie wyrwą nigdy ani się żaden jego powróz nie urwie.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uroczystych świąt! Twoje oczy zobaczą Jeruzalem, siedzibę bezpieczną, namiot, którego się nie przenosi, którego kołków nigdy się nie wyciąga i którego żaden sznur nie jest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świąt! Twoje oczy będą oglądać Jerozolimę, bezpieczne miejsce zamieszkania, namiot, którego nie trzeba przenosić, którego kołków nigdy nie wyrwą i żadne wiązanie nie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Jeruzalem, oazę spokoju, namiot, którego się nie przenosi, którego kołki nigdy nie będą wyrwane, 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 - przystań spokoju, Przybytek, którego się przenosić nie będzie ani kołków jego wyciągać na wieki, ani też żaden z jego sznurów nie będzie zerwany!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місто Сіон наше спасіння. Твої очі побачать Єрусалим, багате місто, шатра, які не захитаються, ані не зрушатся кілки його шатра на вічний час, ані не розірвуться його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Cyon, na miasto wyznaczonego zgromadzenia! Twoje oczy zobaczą Jeruszalaim jako spokojny przybytek, jako nieporuszony namiot; jego kołki nigdy nie będą wydobywane, a żadne sznury się nie rozerwą.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Syjon, gród naszych uroczystych świąt! Twoje oczy zobaczą Jerozolimę, spokojne miejsce pobytu, namiot, którego nikt nie zwinie. Jego paliki nigdy nie będą wyciągnięte i żadna z jego linek nie będzie zerwana.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2024-04-28T17:32:45Z</dcterms:modified>
</cp:coreProperties>
</file>