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zbierany jest łup jak przez koniki polne,* ** szarańcza*** chmarą obiega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wasz łup, jak się zbiera szarańczę, i jak opada rój szarańczy, tak też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łupy będą zebrane, jak się zbiera robactwo; a jak rzuca się szarańcza, tak on przypadnie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zebrane łupy wasze, jako zbierają chrząszcze; a jako przypada szarańcza, tak oni przypadną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zbierać korzyści wasze, jako zbierają chrząszcze, jako gdy nimi doły bywają napełnione.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Zbierać będą łupy, jak się zbiera szarańczę, rzucać się na nie jak mrowie koników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zebrany wasz łup, jak się zbiera karaluchy, a jak opada rój szarańczy, tak jego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zdobycz zostanie przez nich zebrana, jak się zbiera chasil, rzucą się na nią,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Zdobywają na was łupy jak robactwo pustoszące plony, rzucają się na nie jak chmara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 się łupy, jak się gromadzi szarańcza; rzucą się na nie jak chmara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збереться ваш полон від малого і великого. Так наче хто збирає саранча, так насміяться з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wasza zdobycz będzie zgarnianą, tak jak zgarniają szarańczę; po czym przypadną na nią także pośpiechem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 łup zostanie zgromadzony jak karaluchy, gdy się gromadzą, jak napór chmar szarańczy, gdy na kogoś pędzą.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koniki polne, </w:t>
      </w:r>
      <w:r>
        <w:rPr>
          <w:rtl/>
        </w:rPr>
        <w:t>חָסִיל</w:t>
      </w:r>
      <w:r>
        <w:rPr>
          <w:rtl w:val="0"/>
        </w:rPr>
        <w:t xml:space="preserve"> (chasil), &lt;x&gt;360 1:4&lt;/x&gt;;&lt;x&gt;360 2:1-11&lt;/x&gt;; wg MT: zostanie zebrany wasz łup.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szarańcza, ּ</w:t>
      </w:r>
      <w:r>
        <w:rPr>
          <w:rtl/>
        </w:rPr>
        <w:t>גֵבִים</w:t>
      </w:r>
      <w:r>
        <w:rPr>
          <w:rtl w:val="0"/>
        </w:rPr>
        <w:t xml:space="preserve"> (gewim), &lt;x&gt;360 1:4&lt;/x&gt;;&lt;x&gt;360 2:1-11&lt;/x&gt;.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2024-04-28T11:03:39Z</dcterms:modified>
</cp:coreProperties>
</file>