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3"/>
        <w:gridCol w:w="53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Wywyższony jest JAHWE – tak, mieszka wysoko. Napełnił (On) Syjon prawem i sprawiedliwością.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ponad wszystkim — tak, On mieszka wysoko. Napełnił On Syjon prawem i sprawiedliwością.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wywyższony, bo mieszka na wysokości. Napełni Syjon sądem i sprawiedliwością.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będzie wywyższony, bo mieszka na wysokości; napełni Syon sądem i sprawiedliwością.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Uwielbion jest JAHWE, iż mieszkał na wysokości, napełnił Syjon sądem i sprawiedliwością.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wszystkim jest Pan, bo mieszka na wysokości! Napełni On Syjon prawem i sprawiedliwością.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Wyniesiony jest Pan, gdyż mieszka na wysokości, napełnił Syjon prawem i sprawiedliwością.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wywyższony! Mieszka na wysokościach! Napełnia Syjon prawem i sprawiedliwością.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jest ponad wszystkim i mieszka na wysokości. On napełnia Syjon prawem i sprawiedliwością,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wzniosły, bo na wysokościach tronuje! Prawem i sprawiedliwością napełni On Syjon.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Святий Бог, що живе на висотах, Сіон наповнився суду і праведности.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jest wywyższony, bowiem wysoko mieszka; On napełni Cyon sądem oraz sprawiedliwością.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będzie wywyższony, bo przebywa na wysokości. Napełni Syjon sprawiedliwością i prawością.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2024-04-27T23:32:47Z</dcterms:modified>
</cp:coreProperties>
</file>