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0"/>
        <w:gridCol w:w="6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Wywyższony jest JAHWE – tak, mieszka wysoko. Napełnił (On) Syjon prawem i sprawiedliwością.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2024-04-28T15:28:34Z</dcterms:modified>
</cp:coreProperties>
</file>