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(wezbrał) w JAHWE gniew na wszystkie narody i oburzenie na każdy ich zastęp,* obłożył je klątwą,** *** wydał je na rzeź.****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wezbrał w JAHWE gniew na wszystkie narody. Jest oburzony na ich wszystkie zastępy. Postanowił je zniszczyć,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je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oburzenie JAHWE spadło na wszystkie narody, jego zapalczywość — na wszystkie ich wojska. Wytracił je doszczętnie, wydał je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rozgniewanie Pańskie jest na wszystkie narody, a popędliwość jego na wszystko wojsko ich; wytraci je jako przeklęte, a poda je na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rozgniewanie PANSKIE na wszytkie narody a zapalczywość na wszytko wojsko ich: pobił je i dał na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kipi gniewem na wszystkich pogan i wrze z oburzenia na wszystkie ich wojska. Przeznaczył je na zagładę, na rzeź je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rozgniewał się Pan na wszystkie narody, jest oburzony na całe ich wojsko, obłożył je klątwą, przeznaczył je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gniewa się na wszystkie narody, oburza na wszystkie ich wojska. Obłożył je klątwą, wydał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rozgniewał się na wszystkie narody i oburzył się na wszystkie ich wojska. Obłożył je klątwą i na rzeź je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płonie gniewem na wszystkie [obce] narody i srogim oburzeniem na wszystkie ich zastępy. Rzucił na nie klątwę i na rzeź je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господний гнів на всіх народах і гнів на їхнє число, щоб їх вигубити і видати їх на вирізання.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zbiera się oburzenie WIEKUISTEGO na wszystkie plemiona i zapalczywość na wszystkie ich rzesze; wyklął je oraz wydał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pała oburzeniem na wszystkie narody i złością na całe ich wojsko. Przeznaczy je na zagładę; wyda je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Zastępy niebios, zob. &lt;x&gt;50 4:19&lt;/x&gt;;&lt;x&gt;50 17:3&lt;/x&gt;; &lt;x&gt;120 17:16&lt;/x&gt;;&lt;x&gt;120 21:3&lt;/x&gt;, 5;&lt;x&gt;120 23:4-5&lt;/x&gt;; &lt;x&gt;140 33:3&lt;/x&gt;,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Postanowił je zniszczyć.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rzeź, </w:t>
      </w:r>
      <w:r>
        <w:rPr>
          <w:rtl/>
        </w:rPr>
        <w:t>לַּטָבַח</w:t>
      </w:r>
      <w:r>
        <w:rPr>
          <w:rtl w:val="0"/>
        </w:rPr>
        <w:t xml:space="preserve"> (lattawach): wg 1QIsa a : na wycięcie, </w:t>
      </w:r>
      <w:r>
        <w:rPr>
          <w:rtl/>
        </w:rPr>
        <w:t>לטבוח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2024-04-28T20:38:50Z</dcterms:modified>
</cp:coreProperties>
</file>