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(wezbrał) w JAHWE gniew na wszystkie narody i oburzenie na każdy ich zastęp,* obłożył je klątwą,** *** wydał je na rzeź.****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Zastępy niebios, zob. &lt;x&gt;50 4:19&lt;/x&gt;;&lt;x&gt;50 17:3&lt;/x&gt;; &lt;x&gt;120 17:16&lt;/x&gt;;&lt;x&gt;120 21:3&lt;/x&gt;, 5;&lt;x&gt;120 23:4-5&lt;/x&gt;; &lt;x&gt;140 33:3&lt;/x&gt;,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Postanowił je zniszczyć.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rzeź, </w:t>
      </w:r>
      <w:r>
        <w:rPr>
          <w:rtl/>
        </w:rPr>
        <w:t>לַּטָבַח</w:t>
      </w:r>
      <w:r>
        <w:rPr>
          <w:rtl w:val="0"/>
        </w:rPr>
        <w:t xml:space="preserve"> (lattawach): wg 1QIsa a : na wycięcie, </w:t>
      </w:r>
      <w:r>
        <w:rPr>
          <w:rtl/>
        </w:rPr>
        <w:t>לטבוח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2024-04-28T23:35:57Z</dcterms:modified>
</cp:coreProperties>
</file>