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napełnia krwią, pokryty jest tłuszczem, krwią jagniąt i kozłów, tłuszczem nerek baranów, gdyż krwawą ofiarę ma JAHWE w Bosra* i wielką rzeź w ziemi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spływa krwią, pokryty jest tłuszczem — krwią jagniąt i kozłów, tłuszczem z nerek baranów! Tak, krwawą ofiarę składają JAHWE w Bosra, wielka rzeź dzieje się w Edomie!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jest pełny krwi, pokrył się tłuszczem i krwią baranków i kozłów, tłuszczem nerek baranich, bo ofiara JAHWE dokonuje się w Bosra, a wielka rzeź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Pański pełny będzie krwi, utłuści się w łoju i we krwi baranków i kozłów, w łoju nerek baranich; bo ofiara Pańska będzie w Bocra, a porażka wielka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PANSKI napełnił się krwie i utłuścił się od łoju, ode krwie baranów i kozłów, ode krwie tłustych baranów: bo ofiara PANska w Bosra a pobicie wielkie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Pana spłynął krwią, pokryty jest tłuszczem, krwią jagniąt i kozłów, tłuszczem nerek baranich. Bo Pan święci ofiarę w Bosra, wielką rzeź obrzędową w kraju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Pana ocieka krwią, pokryty jest tłuszczem, krwią jagniąt i kozłów, tłuszczem nerek baranów, gdyż krwawą ofiarę urządza Pan w Bosra, wielką rzeź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Pana jest cały zakrwawiony i nasycony tłuszczem, krwią jagniąt i kozłów, tłuszczem baranich nerek. Dla JAHWE spełnia się bowiem krwawa ofiara w Bosra i wielka rzeź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krwią spływa, pokryty jest tłuszczem, krwią wołów i kozłów, tłuszczem nerek baranów. Bo krwawa ofiara dla JAHWE trwa w Bosra i wielka rzeź w krainie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Skąpany we krwi jest miecz Jahwe, napojony tłustością, krwią wołów i kozłów, tłuszczem nerek baranich. Bo dokonuje się w Bocra ofiara krwawa dla Jahwe i wielka rzeź w krainie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меч наповнився кровю, потовстів від жиру ягнят і від жиру козлів і баранів. Бо жертва Господеві в Восорі і велика різанина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WIEKUISTEGO będzie pełen krwi, wykarmi się łojem – krwią owiec i kozłów, łojem nerek baranich; bo WIEKUISTY ustanowił ucztę w Bocra oraz wielką rzeź na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ma miecz; zostanie on napojony krwią; będzie pokryty tłuszczem, krwią baranków i kozłów, tłuszczem baranich nerek. Gdyż JAHWE ma ofiarę w Bocrze i wielką rzeź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2024-04-29T04:13:12Z</dcterms:modified>
</cp:coreProperties>
</file>