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46"/>
        <w:gridCol w:w="53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potoki (Edomu) zamienią się w smołę, a jego pył w siarkę, i jego ziemia będzie rozpaloną smołą.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Potoki Edomu zamienią się w smołę, a jego pył w siarkę, i jego ziemia będzie płonącą smołą.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Potoki obrócą się w smołę, a proch w siarkę, jego ziemia stanie się smołą płonącą.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obrócą się potoki jej w smołę, a proch jej w siarkę, a ziemia jej obróci się w smołę gorejącą;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obrócą się potoki jego w smołę, a proch jego w siarkę i będzie ziemia jego smołą gorającą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Potoki Edomu obrócą się w smołę, a proch jego w siarkę; ziemia jego stanie się smołą płonącą.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potoki Edomu zamienią się w smołę, a jego glina w siarkę, a jego ziemia stanie się smołą gorejącą: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Rzeki Edomu zamienią się w smołę, a jego gleba w siarkę. Jego ziemia stanie się płonącą smołą.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Rzeki tego kraju zamienią się w smołę, a proch ziemi w siarkę. I stanie się on smołą płonącą,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rzeki obrócą się w smołę, a proch ziemi w siarkę, i kraj jego stanie się smołą płonącą.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його долини обернуться в смолу і його земля в сірку, і його земля буде горіти як смола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potoki zamienią się w smołę, a jego proch w siarkę; więc jego ziemia stanie się gorejącą smołą.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jej potoki zamienią się w smołę, a jej proch w siarkę, jej ziemia zaś będzie jak płonąca smoła.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2024-04-29T01:37:07Z</dcterms:modified>
</cp:coreProperties>
</file>