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potoki (Edomu) zamienią się w smołę, a jego pył w siarkę, i jego ziemia będzie rozpaloną smołą.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2024-04-29T05:12:52Z</dcterms:modified>
</cp:coreProperties>
</file>